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902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2602/202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cat-Dategrp-4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Сургутского судебного района города окружного значения Сургута Бордунов М.Б., находящийся по адресу: ХМАО-Югра,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308,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Кустова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Кустова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4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Кустов П.В. </w:t>
      </w:r>
      <w:r>
        <w:rPr>
          <w:rStyle w:val="cat-Dategrp-5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бутике «</w:t>
      </w:r>
      <w:r>
        <w:rPr>
          <w:rStyle w:val="cat-UserDefinedgrp-22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общественную нравственность.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Кустов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вину признал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Кустов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Кустов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Кустов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Учитывая обстоятельства административного правонарушения, наличие отягчающего обстоятельства, суд приходит к выводу о необходимости назначения наказания в виде административного ареста.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Кустова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Владимировича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одни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2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>
        <w:rPr>
          <w:rFonts w:ascii="Times New Roman" w:eastAsia="Times New Roman" w:hAnsi="Times New Roman" w:cs="Times New Roman"/>
          <w:sz w:val="28"/>
          <w:szCs w:val="28"/>
        </w:rPr>
        <w:t>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7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90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-2602/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Т.И. 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4rplc-1">
    <w:name w:val="cat-Date grp-4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4rplc-7">
    <w:name w:val="cat-PassportData grp-14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5rplc-14">
    <w:name w:val="cat-Date grp-5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UserDefinedgrp-22rplc-16">
    <w:name w:val="cat-UserDefined grp-22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